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C465" w14:textId="77777777" w:rsidR="000E24C4" w:rsidRPr="000E24C4" w:rsidRDefault="000E24C4" w:rsidP="000E24C4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0E24C4">
        <w:rPr>
          <w:rStyle w:val="Strong"/>
          <w:rFonts w:asciiTheme="majorHAnsi" w:hAnsiTheme="majorHAnsi" w:cstheme="majorHAnsi"/>
          <w:sz w:val="40"/>
          <w:szCs w:val="40"/>
        </w:rPr>
        <w:t>I lay in Zion for a foundation, a Stone,</w:t>
      </w:r>
      <w:r w:rsidRPr="000E24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E24C4">
        <w:rPr>
          <w:rStyle w:val="Strong"/>
          <w:rFonts w:asciiTheme="majorHAnsi" w:hAnsiTheme="majorHAnsi" w:cstheme="majorHAnsi"/>
          <w:sz w:val="40"/>
          <w:szCs w:val="40"/>
        </w:rPr>
        <w:t>I lay in Zion for a foundation, a Stone!</w:t>
      </w:r>
      <w:r w:rsidRPr="000E24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E24C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Я полагаю в основание на Сионе, Камень</w:t>
      </w:r>
    </w:p>
    <w:p w14:paraId="79A912DB" w14:textId="77777777" w:rsidR="000E24C4" w:rsidRPr="000E24C4" w:rsidRDefault="000E24C4" w:rsidP="000E24C4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0E24C4">
        <w:rPr>
          <w:rStyle w:val="Strong"/>
          <w:rFonts w:asciiTheme="majorHAnsi" w:hAnsiTheme="majorHAnsi" w:cstheme="majorHAnsi"/>
          <w:sz w:val="40"/>
          <w:szCs w:val="40"/>
        </w:rPr>
        <w:t>A tried Stone, a precious Cornerstone,</w:t>
      </w:r>
      <w:r w:rsidRPr="000E24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E24C4">
        <w:rPr>
          <w:rStyle w:val="Strong"/>
          <w:rFonts w:asciiTheme="majorHAnsi" w:hAnsiTheme="majorHAnsi" w:cstheme="majorHAnsi"/>
          <w:sz w:val="40"/>
          <w:szCs w:val="40"/>
        </w:rPr>
        <w:t>A sure Foundation, a sure Foundation.</w:t>
      </w:r>
      <w:r w:rsidRPr="000E24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E24C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Камень испытанный, Краеугольный,</w:t>
      </w:r>
      <w:r w:rsidRPr="000E24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E24C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Драгоценный, крепко утверждённый</w:t>
      </w:r>
    </w:p>
    <w:p w14:paraId="6645564A" w14:textId="77777777" w:rsidR="000E24C4" w:rsidRPr="000E24C4" w:rsidRDefault="000E24C4" w:rsidP="000E24C4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0E24C4">
        <w:rPr>
          <w:rStyle w:val="Strong"/>
          <w:rFonts w:asciiTheme="majorHAnsi" w:hAnsiTheme="majorHAnsi" w:cstheme="majorHAnsi"/>
          <w:sz w:val="40"/>
          <w:szCs w:val="40"/>
        </w:rPr>
        <w:t>A tried Stone, a precious Cornerstone,</w:t>
      </w:r>
      <w:r w:rsidRPr="000E24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E24C4">
        <w:rPr>
          <w:rStyle w:val="Strong"/>
          <w:rFonts w:asciiTheme="majorHAnsi" w:hAnsiTheme="majorHAnsi" w:cstheme="majorHAnsi"/>
          <w:sz w:val="40"/>
          <w:szCs w:val="40"/>
        </w:rPr>
        <w:t>He that believeth shall, shall not make haste!</w:t>
      </w:r>
      <w:r w:rsidRPr="000E24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E24C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Верующий в Него не постыдится,</w:t>
      </w:r>
      <w:r w:rsidRPr="000E24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E24C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Он будет жить вовек!</w:t>
      </w:r>
    </w:p>
    <w:p w14:paraId="0D0C431B" w14:textId="77777777" w:rsidR="000E24C4" w:rsidRPr="000E24C4" w:rsidRDefault="000E24C4" w:rsidP="000E24C4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0E24C4">
        <w:rPr>
          <w:rStyle w:val="Strong"/>
          <w:rFonts w:asciiTheme="majorHAnsi" w:hAnsiTheme="majorHAnsi" w:cstheme="majorHAnsi"/>
          <w:sz w:val="40"/>
          <w:szCs w:val="40"/>
        </w:rPr>
        <w:t xml:space="preserve">Wonderful (Wonderful) </w:t>
      </w:r>
      <w:r w:rsidRPr="000E24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E24C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Чудный (Пречудный)</w:t>
      </w:r>
      <w:r w:rsidRPr="000E24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E24C4">
        <w:rPr>
          <w:rStyle w:val="Strong"/>
          <w:rFonts w:asciiTheme="majorHAnsi" w:hAnsiTheme="majorHAnsi" w:cstheme="majorHAnsi"/>
          <w:sz w:val="40"/>
          <w:szCs w:val="40"/>
        </w:rPr>
        <w:t>Counselor (the Mighty God)</w:t>
      </w:r>
      <w:r w:rsidRPr="000E24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E24C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Советник (Могучий Бог)</w:t>
      </w:r>
      <w:r w:rsidRPr="000E24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E24C4">
        <w:rPr>
          <w:rStyle w:val="Strong"/>
          <w:rFonts w:asciiTheme="majorHAnsi" w:hAnsiTheme="majorHAnsi" w:cstheme="majorHAnsi"/>
          <w:sz w:val="40"/>
          <w:szCs w:val="40"/>
        </w:rPr>
        <w:t>The everlasting Father (Father)</w:t>
      </w:r>
      <w:r w:rsidRPr="000E24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E24C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Вечный Отец (Отец)</w:t>
      </w:r>
      <w:r w:rsidRPr="000E24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E24C4">
        <w:rPr>
          <w:rStyle w:val="Strong"/>
          <w:rFonts w:asciiTheme="majorHAnsi" w:hAnsiTheme="majorHAnsi" w:cstheme="majorHAnsi"/>
          <w:sz w:val="40"/>
          <w:szCs w:val="40"/>
        </w:rPr>
        <w:t xml:space="preserve">Wonderful (Wonderful) </w:t>
      </w:r>
      <w:r w:rsidRPr="000E24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E24C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Дивный (Непостижимый)</w:t>
      </w:r>
      <w:r w:rsidRPr="000E24C4">
        <w:rPr>
          <w:rStyle w:val="Strong"/>
          <w:rFonts w:asciiTheme="majorHAnsi" w:hAnsiTheme="majorHAnsi" w:cstheme="majorHAnsi"/>
          <w:sz w:val="40"/>
          <w:szCs w:val="40"/>
        </w:rPr>
        <w:t xml:space="preserve"> </w:t>
      </w:r>
      <w:r w:rsidRPr="000E24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E24C4">
        <w:rPr>
          <w:rStyle w:val="Strong"/>
          <w:rFonts w:asciiTheme="majorHAnsi" w:hAnsiTheme="majorHAnsi" w:cstheme="majorHAnsi"/>
          <w:sz w:val="40"/>
          <w:szCs w:val="40"/>
        </w:rPr>
        <w:t>Counselor (The mighty)</w:t>
      </w:r>
      <w:r w:rsidRPr="000E24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E24C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Посланник (Могущественный)</w:t>
      </w:r>
      <w:r w:rsidRPr="000E24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E24C4">
        <w:rPr>
          <w:rStyle w:val="Strong"/>
          <w:rFonts w:asciiTheme="majorHAnsi" w:hAnsiTheme="majorHAnsi" w:cstheme="majorHAnsi"/>
          <w:sz w:val="40"/>
          <w:szCs w:val="40"/>
        </w:rPr>
        <w:t>The Prince of Peace! (Prince of Peace)</w:t>
      </w:r>
      <w:r w:rsidRPr="000E24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E24C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Князь мира (Князь мира)</w:t>
      </w:r>
    </w:p>
    <w:p w14:paraId="2A771DB4" w14:textId="77777777" w:rsidR="000E24C4" w:rsidRPr="000E24C4" w:rsidRDefault="000E24C4" w:rsidP="000E24C4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0E24C4">
        <w:rPr>
          <w:rStyle w:val="Strong"/>
          <w:rFonts w:asciiTheme="majorHAnsi" w:hAnsiTheme="majorHAnsi" w:cstheme="majorHAnsi"/>
          <w:sz w:val="40"/>
          <w:szCs w:val="40"/>
        </w:rPr>
        <w:lastRenderedPageBreak/>
        <w:t>I lay in Zion for a foundation, a Stone,</w:t>
      </w:r>
      <w:r w:rsidRPr="000E24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E24C4">
        <w:rPr>
          <w:rStyle w:val="Strong"/>
          <w:rFonts w:asciiTheme="majorHAnsi" w:hAnsiTheme="majorHAnsi" w:cstheme="majorHAnsi"/>
          <w:sz w:val="40"/>
          <w:szCs w:val="40"/>
        </w:rPr>
        <w:t>I lay in Zion for a foundation, a Stone!</w:t>
      </w:r>
      <w:r w:rsidRPr="000E24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E24C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Я полагаю в основание на Сионе, Камень</w:t>
      </w:r>
    </w:p>
    <w:p w14:paraId="36BB5364" w14:textId="77777777" w:rsidR="000E24C4" w:rsidRPr="000E24C4" w:rsidRDefault="000E24C4" w:rsidP="000E24C4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0E24C4">
        <w:rPr>
          <w:rStyle w:val="Strong"/>
          <w:rFonts w:asciiTheme="majorHAnsi" w:hAnsiTheme="majorHAnsi" w:cstheme="majorHAnsi"/>
          <w:sz w:val="40"/>
          <w:szCs w:val="40"/>
        </w:rPr>
        <w:t>A tried Stone, a precious Cornerstone,</w:t>
      </w:r>
      <w:r w:rsidRPr="000E24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E24C4">
        <w:rPr>
          <w:rStyle w:val="Strong"/>
          <w:rFonts w:asciiTheme="majorHAnsi" w:hAnsiTheme="majorHAnsi" w:cstheme="majorHAnsi"/>
          <w:sz w:val="40"/>
          <w:szCs w:val="40"/>
        </w:rPr>
        <w:t>A sure Foundation, a sure Foundation.</w:t>
      </w:r>
      <w:r w:rsidRPr="000E24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E24C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Камень испытанный, Краеугольный,</w:t>
      </w:r>
      <w:r w:rsidRPr="000E24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E24C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Драгоценный, крепко утверждённый</w:t>
      </w:r>
    </w:p>
    <w:p w14:paraId="4B7AE45E" w14:textId="77777777" w:rsidR="000E24C4" w:rsidRPr="000E24C4" w:rsidRDefault="000E24C4" w:rsidP="000E24C4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0E24C4">
        <w:rPr>
          <w:rStyle w:val="Strong"/>
          <w:rFonts w:asciiTheme="majorHAnsi" w:hAnsiTheme="majorHAnsi" w:cstheme="majorHAnsi"/>
          <w:sz w:val="40"/>
          <w:szCs w:val="40"/>
        </w:rPr>
        <w:t>A tried Stone, a precious Cornerstone,</w:t>
      </w:r>
      <w:r w:rsidRPr="000E24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E24C4">
        <w:rPr>
          <w:rStyle w:val="Strong"/>
          <w:rFonts w:asciiTheme="majorHAnsi" w:hAnsiTheme="majorHAnsi" w:cstheme="majorHAnsi"/>
          <w:sz w:val="40"/>
          <w:szCs w:val="40"/>
        </w:rPr>
        <w:t>He that believeth shall, shall not make haste!</w:t>
      </w:r>
      <w:r w:rsidRPr="000E24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E24C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Верующий в Него не постыдится,</w:t>
      </w:r>
      <w:r w:rsidRPr="000E24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E24C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Он будет жить вовек!</w:t>
      </w:r>
    </w:p>
    <w:p w14:paraId="4497B71A" w14:textId="77777777" w:rsidR="000E24C4" w:rsidRPr="000E24C4" w:rsidRDefault="000E24C4" w:rsidP="000E24C4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0E24C4">
        <w:rPr>
          <w:rStyle w:val="Strong"/>
          <w:rFonts w:asciiTheme="majorHAnsi" w:hAnsiTheme="majorHAnsi" w:cstheme="majorHAnsi"/>
          <w:sz w:val="40"/>
          <w:szCs w:val="40"/>
        </w:rPr>
        <w:t>I lay in Zion for a foundation, a Stone,</w:t>
      </w:r>
      <w:r w:rsidRPr="000E24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E24C4">
        <w:rPr>
          <w:rStyle w:val="Strong"/>
          <w:rFonts w:asciiTheme="majorHAnsi" w:hAnsiTheme="majorHAnsi" w:cstheme="majorHAnsi"/>
          <w:sz w:val="40"/>
          <w:szCs w:val="40"/>
        </w:rPr>
        <w:t>I lay in Zion for a foundation, a Stone!</w:t>
      </w:r>
      <w:r w:rsidRPr="000E24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E24C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Я полагаю в основание на Сионе, Камень</w:t>
      </w:r>
    </w:p>
    <w:p w14:paraId="0B5828D4" w14:textId="77777777" w:rsidR="000E24C4" w:rsidRPr="000E24C4" w:rsidRDefault="000E24C4" w:rsidP="000E24C4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0E24C4">
        <w:rPr>
          <w:rStyle w:val="Strong"/>
          <w:rFonts w:asciiTheme="majorHAnsi" w:hAnsiTheme="majorHAnsi" w:cstheme="majorHAnsi"/>
          <w:sz w:val="40"/>
          <w:szCs w:val="40"/>
        </w:rPr>
        <w:t>A tried Stone, a precious Cornerstone,</w:t>
      </w:r>
      <w:r w:rsidRPr="000E24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E24C4">
        <w:rPr>
          <w:rStyle w:val="Strong"/>
          <w:rFonts w:asciiTheme="majorHAnsi" w:hAnsiTheme="majorHAnsi" w:cstheme="majorHAnsi"/>
          <w:sz w:val="40"/>
          <w:szCs w:val="40"/>
        </w:rPr>
        <w:t>A sure Foundation, a sure Foundation.</w:t>
      </w:r>
      <w:r w:rsidRPr="000E24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E24C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Камень испытанный, Краеугольный,</w:t>
      </w:r>
      <w:r w:rsidRPr="000E24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E24C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Драгоценный, крепко утверждённый</w:t>
      </w:r>
    </w:p>
    <w:p w14:paraId="13A40989" w14:textId="18719F6A" w:rsidR="008177D9" w:rsidRPr="000E24C4" w:rsidRDefault="000E24C4" w:rsidP="000E24C4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0E24C4">
        <w:rPr>
          <w:rStyle w:val="Strong"/>
          <w:rFonts w:asciiTheme="majorHAnsi" w:hAnsiTheme="majorHAnsi" w:cstheme="majorHAnsi"/>
          <w:sz w:val="40"/>
          <w:szCs w:val="40"/>
        </w:rPr>
        <w:t>A tried Stone, a precious Cornerstone,</w:t>
      </w:r>
      <w:r w:rsidRPr="000E24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E24C4">
        <w:rPr>
          <w:rStyle w:val="Strong"/>
          <w:rFonts w:asciiTheme="majorHAnsi" w:hAnsiTheme="majorHAnsi" w:cstheme="majorHAnsi"/>
          <w:sz w:val="40"/>
          <w:szCs w:val="40"/>
        </w:rPr>
        <w:t>He that believeth shall, shall not make haste!</w:t>
      </w:r>
      <w:r w:rsidRPr="000E24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E24C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Верующий в Него не постыдится,</w:t>
      </w:r>
      <w:r w:rsidRPr="000E24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E24C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Он будет жить вовек!</w:t>
      </w:r>
    </w:p>
    <w:sectPr w:rsidR="008177D9" w:rsidRPr="000E24C4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89252655">
    <w:abstractNumId w:val="8"/>
  </w:num>
  <w:num w:numId="2" w16cid:durableId="831264040">
    <w:abstractNumId w:val="6"/>
  </w:num>
  <w:num w:numId="3" w16cid:durableId="737747873">
    <w:abstractNumId w:val="5"/>
  </w:num>
  <w:num w:numId="4" w16cid:durableId="185801615">
    <w:abstractNumId w:val="4"/>
  </w:num>
  <w:num w:numId="5" w16cid:durableId="1093865466">
    <w:abstractNumId w:val="7"/>
  </w:num>
  <w:num w:numId="6" w16cid:durableId="1016153916">
    <w:abstractNumId w:val="3"/>
  </w:num>
  <w:num w:numId="7" w16cid:durableId="1145001810">
    <w:abstractNumId w:val="2"/>
  </w:num>
  <w:num w:numId="8" w16cid:durableId="27027894">
    <w:abstractNumId w:val="1"/>
  </w:num>
  <w:num w:numId="9" w16cid:durableId="205943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E24C4"/>
    <w:rsid w:val="0015074B"/>
    <w:rsid w:val="0029639D"/>
    <w:rsid w:val="00326F90"/>
    <w:rsid w:val="008177D9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A4EB09F6-DDE8-4DC8-9D6B-A680CC8B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0E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2024-03-03T04:32:00Z</dcterms:modified>
  <cp:category/>
</cp:coreProperties>
</file>